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32" w:rsidRDefault="00DD5532" w:rsidP="00DD5532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spacing w:line="253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Regulamin korzystania z boiska wielofunkcyjnego przy Szkole Podstawowej w Królowej Polskiej w czasie zagrożenia epidemicznego lub stanu epidemii</w:t>
      </w:r>
    </w:p>
    <w:p w:rsidR="00DD5532" w:rsidRDefault="00DD5532" w:rsidP="00DD55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numPr>
          <w:ilvl w:val="0"/>
          <w:numId w:val="1"/>
        </w:numPr>
        <w:tabs>
          <w:tab w:val="left" w:pos="251"/>
        </w:tabs>
        <w:spacing w:line="373" w:lineRule="auto"/>
        <w:ind w:left="4" w:right="20" w:hanging="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Regulamin określa zasady korzystania z obiektu sportowego w Królowej Polskiej, sankcje za jego nieprzestrzeganie oraz sprawy istotne dla bezpiecznego korzystania z obiektu w czasie</w:t>
      </w:r>
    </w:p>
    <w:p w:rsidR="00DD5532" w:rsidRDefault="00DD5532" w:rsidP="00DD5532">
      <w:pPr>
        <w:spacing w:line="235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epidemii lub zagrożenia epidemicznego.</w:t>
      </w:r>
    </w:p>
    <w:p w:rsidR="00DD5532" w:rsidRDefault="00DD5532" w:rsidP="00DD5532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Ilekroć w niniejszym regulaminie jest mowa o:</w:t>
      </w:r>
    </w:p>
    <w:p w:rsidR="00DD5532" w:rsidRDefault="00DD5532" w:rsidP="00DD5532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numPr>
          <w:ilvl w:val="0"/>
          <w:numId w:val="3"/>
        </w:numPr>
        <w:tabs>
          <w:tab w:val="left" w:pos="249"/>
        </w:tabs>
        <w:spacing w:line="348" w:lineRule="auto"/>
        <w:ind w:left="4" w:right="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szkole - rozumie się przez to Szkołę Podstawową w Królowej Polskiej,                              Królowa Polska 1, 33-334 Kamionka Wielka,</w:t>
      </w:r>
    </w:p>
    <w:p w:rsidR="00DD5532" w:rsidRDefault="00DD5532" w:rsidP="00DD5532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DD5532" w:rsidRPr="00821272" w:rsidRDefault="00DD5532" w:rsidP="00DD5532">
      <w:pPr>
        <w:numPr>
          <w:ilvl w:val="0"/>
          <w:numId w:val="3"/>
        </w:numPr>
        <w:tabs>
          <w:tab w:val="left" w:pos="304"/>
        </w:tabs>
        <w:spacing w:line="0" w:lineRule="atLeast"/>
        <w:ind w:left="304" w:hanging="3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boisku - rozumie się przez to boisko wielofunkcyjne,</w:t>
      </w:r>
    </w:p>
    <w:p w:rsidR="00DD5532" w:rsidRDefault="00DD5532" w:rsidP="00DD5532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c) użytkowniku - rozumie się przez to osoby korzystające z boiska.</w:t>
      </w:r>
    </w:p>
    <w:p w:rsidR="00DD5532" w:rsidRDefault="00DD5532" w:rsidP="00DD5532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numPr>
          <w:ilvl w:val="0"/>
          <w:numId w:val="4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Boisko jest obiektem ogólnodostępnym, zarządzanym przez szkołę, stanowiącym własność</w:t>
      </w:r>
    </w:p>
    <w:p w:rsidR="00DD5532" w:rsidRDefault="00DD5532" w:rsidP="00DD5532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Gminy Kamionka Wielka.</w:t>
      </w:r>
    </w:p>
    <w:p w:rsidR="00DD5532" w:rsidRDefault="00DD5532" w:rsidP="00DD5532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numPr>
          <w:ilvl w:val="0"/>
          <w:numId w:val="5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Boisko czynne jest od poniedziałku do piątku w godzinach od 9.00 do 14.00.</w:t>
      </w:r>
    </w:p>
    <w:p w:rsidR="00DD5532" w:rsidRDefault="00DD5532" w:rsidP="00DD5532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spacing w:line="348" w:lineRule="auto"/>
        <w:ind w:left="4"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Osoby niepełnoletnie mogą korzystać z boiska tylko w obecności opiekuna /rodzica lub innej osoby pełnoletniej.</w:t>
      </w:r>
    </w:p>
    <w:p w:rsidR="00DD5532" w:rsidRDefault="00DD5532" w:rsidP="00DD5532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5.Uczniowie szkoły mają pierwszeństwo w korzystaniu z boiska.</w:t>
      </w:r>
    </w:p>
    <w:p w:rsidR="00DD5532" w:rsidRDefault="00DD5532" w:rsidP="00DD5532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spacing w:line="350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6.Zaleca się, aby użytkownicy zachowywali dystans przy uprawianiu sportu na boisku, analogicznie, jak przy przemieszczaniu się (bezpieczny odstęp 2 m).</w:t>
      </w:r>
    </w:p>
    <w:p w:rsidR="00DD5532" w:rsidRDefault="00DD5532" w:rsidP="00DD5532">
      <w:pPr>
        <w:numPr>
          <w:ilvl w:val="0"/>
          <w:numId w:val="6"/>
        </w:numPr>
        <w:tabs>
          <w:tab w:val="left" w:pos="251"/>
        </w:tabs>
        <w:spacing w:line="350" w:lineRule="auto"/>
        <w:ind w:left="4" w:right="20" w:hanging="4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Na boisku może przebywać w tym samym czasie nie więcej niż 14 osób oraz 2 trenerów.</w:t>
      </w:r>
    </w:p>
    <w:p w:rsidR="00DD5532" w:rsidRDefault="00DD5532" w:rsidP="00DD5532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tabs>
          <w:tab w:val="left" w:pos="380"/>
        </w:tabs>
        <w:spacing w:line="350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8.Użytkownicy  nie mają obowiązku zakrywania twarzy (dotyczy to osób uprawiających sport i osoby prowadzącej zajęcia).</w:t>
      </w:r>
    </w:p>
    <w:p w:rsidR="00DD5532" w:rsidRDefault="00DD5532" w:rsidP="00DD5532">
      <w:pPr>
        <w:spacing w:line="350" w:lineRule="auto"/>
        <w:ind w:left="4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9. Boisko będzie udostępnione osobom, które dzień wcześniej dokonają rezerwacji obiektu.</w:t>
      </w:r>
    </w:p>
    <w:p w:rsidR="00DD5532" w:rsidRDefault="00DD5532" w:rsidP="00DD5532">
      <w:pPr>
        <w:spacing w:line="23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350" w:lineRule="auto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Rezerwacja możliwa jest pod numerem telefonu 18 445 60 12 lub osobiście                                      w sekretariacie szkoły.</w:t>
      </w:r>
    </w:p>
    <w:p w:rsidR="00DD5532" w:rsidRDefault="00DD5532" w:rsidP="00DD5532">
      <w:pPr>
        <w:spacing w:line="18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tabs>
          <w:tab w:val="left" w:pos="376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 Szkoła dokonuje weryfikacji liczby osób korzystających z obiektu. W tym celu prowadzi harmonogram korzystania z obiektu na podstawie wcześniejszej rezerwacji użytkowników, zapewniając co najmniej 15 min. przerwy między wchodzącymi grupami.</w:t>
      </w:r>
    </w:p>
    <w:p w:rsidR="00DD5532" w:rsidRDefault="00DD5532" w:rsidP="00DD5532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tabs>
          <w:tab w:val="left" w:pos="424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 Osoba  wyznaczona  przez  dyrektora  weryfikuje  liczbę  osób  korzystających  z  boiska.</w:t>
      </w:r>
    </w:p>
    <w:p w:rsidR="00DD5532" w:rsidRDefault="00DD5532" w:rsidP="00DD5532">
      <w:pPr>
        <w:spacing w:line="149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354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W sytuacji przekroczenia obowiązującego limitu użytkowników określonego w pkt. 7 niniejszego regulaminu, dozorujący wzywa część użytkowników do opuszczenia boiska,                          a w razie konieczności zawiadamia policję.</w:t>
      </w:r>
    </w:p>
    <w:p w:rsidR="00DD5532" w:rsidRDefault="00DD5532" w:rsidP="00DD5532">
      <w:pPr>
        <w:spacing w:line="22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25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350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 Każdy użytkownik ma obowiązek przed wejściem i po opuszczeniu boiska zdezynfekować ręce środkiem dezynfekującym.</w:t>
      </w:r>
    </w:p>
    <w:p w:rsidR="00DD5532" w:rsidRDefault="00DD5532" w:rsidP="00DD5532">
      <w:pPr>
        <w:spacing w:line="23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356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 Wyznaczona przez dyrektora szkoły osoba dokonuje dezynfekcji wszystkich przedmiotów, z którymi użytkownicy mieli bezpośredni kontakt (tj. bramki do piłki nożnej, kosze do koszykówki, słupki do siatkówki, siatki na korcie tenisowym, furtki i klamki wejściowe).</w:t>
      </w:r>
    </w:p>
    <w:p w:rsidR="00DD5532" w:rsidRDefault="00DD5532" w:rsidP="00DD5532">
      <w:pPr>
        <w:tabs>
          <w:tab w:val="left" w:pos="364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 Zastrzega się możliwość wyłączenia boiska z użytkowania.</w:t>
      </w:r>
    </w:p>
    <w:p w:rsidR="00DD5532" w:rsidRDefault="00DD5532" w:rsidP="00DD5532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tabs>
          <w:tab w:val="left" w:pos="364"/>
        </w:tabs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15. W celu zapewnienia bezpiecznego korzystania z boiska zabrania się:</w:t>
      </w:r>
    </w:p>
    <w:p w:rsidR="00DD5532" w:rsidRDefault="00DD5532" w:rsidP="00DD5532">
      <w:pPr>
        <w:spacing w:line="132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wspinania się na ogrodzenia i urządzenia sportowe,</w:t>
      </w:r>
    </w:p>
    <w:p w:rsidR="00DD5532" w:rsidRDefault="00DD5532" w:rsidP="00DD5532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numPr>
          <w:ilvl w:val="0"/>
          <w:numId w:val="7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przestawiania bramek i wyciągania mocowań urządzeń sportowych,</w:t>
      </w:r>
    </w:p>
    <w:p w:rsidR="00DD5532" w:rsidRDefault="00DD5532" w:rsidP="00DD5532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zaśmiecania terenu i niszczenia roślinności,</w:t>
      </w:r>
    </w:p>
    <w:p w:rsidR="00DD5532" w:rsidRDefault="00DD5532" w:rsidP="00DD5532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numPr>
          <w:ilvl w:val="0"/>
          <w:numId w:val="7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dewastowania urządzeń sportowych oraz ogrodzeń,</w:t>
      </w:r>
    </w:p>
    <w:p w:rsidR="00DD5532" w:rsidRDefault="00DD5532" w:rsidP="00DD5532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korzystania z uszkodzonych lub niestabilnych urządzeń sportowych,</w:t>
      </w:r>
    </w:p>
    <w:p w:rsidR="00DD5532" w:rsidRDefault="00DD5532" w:rsidP="00DD5532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numPr>
          <w:ilvl w:val="0"/>
          <w:numId w:val="7"/>
        </w:numPr>
        <w:tabs>
          <w:tab w:val="left" w:pos="224"/>
        </w:tabs>
        <w:spacing w:line="0" w:lineRule="atLeast"/>
        <w:ind w:left="224" w:hanging="2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zakłócania porządku i używania słów wulgarnych,</w:t>
      </w:r>
    </w:p>
    <w:p w:rsidR="00DD5532" w:rsidRDefault="00DD5532" w:rsidP="00DD5532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numPr>
          <w:ilvl w:val="0"/>
          <w:numId w:val="7"/>
        </w:numPr>
        <w:tabs>
          <w:tab w:val="left" w:pos="464"/>
        </w:tabs>
        <w:spacing w:line="0" w:lineRule="atLeast"/>
        <w:ind w:left="464" w:hanging="4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palenia   ognisk   oraz   wnoszenia   materiałów   pirotechnicznych   i   szkodliwych</w:t>
      </w:r>
    </w:p>
    <w:p w:rsidR="00DD5532" w:rsidRDefault="00DD5532" w:rsidP="00DD5532">
      <w:pPr>
        <w:spacing w:line="139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substancji chemicznych,</w:t>
      </w:r>
    </w:p>
    <w:p w:rsidR="00DD5532" w:rsidRDefault="00DD5532" w:rsidP="00DD5532">
      <w:pPr>
        <w:spacing w:line="137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numPr>
          <w:ilvl w:val="0"/>
          <w:numId w:val="8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wprowadzania zwierząt,</w:t>
      </w:r>
    </w:p>
    <w:p w:rsidR="00DD5532" w:rsidRDefault="00DD5532" w:rsidP="00DD5532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DD5532" w:rsidRPr="00BD2403" w:rsidRDefault="00DD5532" w:rsidP="00DD5532">
      <w:pPr>
        <w:numPr>
          <w:ilvl w:val="0"/>
          <w:numId w:val="8"/>
        </w:numPr>
        <w:tabs>
          <w:tab w:val="left" w:pos="204"/>
        </w:tabs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wjeżdżania rowerami,</w:t>
      </w:r>
    </w:p>
    <w:p w:rsidR="00DD5532" w:rsidRDefault="00DD5532" w:rsidP="00DD5532">
      <w:pPr>
        <w:numPr>
          <w:ilvl w:val="0"/>
          <w:numId w:val="9"/>
        </w:numPr>
        <w:tabs>
          <w:tab w:val="left" w:pos="204"/>
        </w:tabs>
        <w:spacing w:line="237" w:lineRule="auto"/>
        <w:ind w:left="204" w:hanging="2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palenia papierosów, spożywania napojów alkoholowych lub innych środków odurzających,</w:t>
      </w:r>
    </w:p>
    <w:p w:rsidR="00DD5532" w:rsidRDefault="00DD5532" w:rsidP="00DD5532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numPr>
          <w:ilvl w:val="0"/>
          <w:numId w:val="9"/>
        </w:numPr>
        <w:tabs>
          <w:tab w:val="left" w:pos="344"/>
        </w:tabs>
        <w:spacing w:line="0" w:lineRule="atLeast"/>
        <w:ind w:left="344" w:hanging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wstępu  osobom  pod  wpływem  alkoholu,  środków  odurzających  i  psychotropowych</w:t>
      </w:r>
    </w:p>
    <w:p w:rsidR="00DD5532" w:rsidRDefault="00DD5532" w:rsidP="00DD5532">
      <w:pPr>
        <w:spacing w:line="137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lub innych podobnie działających substancji,</w:t>
      </w:r>
    </w:p>
    <w:p w:rsidR="00DD5532" w:rsidRDefault="00DD5532" w:rsidP="00DD5532">
      <w:pPr>
        <w:spacing w:line="139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l) dokonywania innych czynności, które godzą w ład, porządek i bezpieczeństwo.</w:t>
      </w:r>
    </w:p>
    <w:p w:rsidR="00DD5532" w:rsidRDefault="00DD5532" w:rsidP="00DD5532">
      <w:pPr>
        <w:spacing w:line="149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350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20. Przed przystąpieniem do korzystania z boiska użytkownik jest zobowiązany do sprawdzenia stanu urządzeń, z których zamierza korzystać.</w:t>
      </w:r>
    </w:p>
    <w:p w:rsidR="00DD5532" w:rsidRDefault="00DD5532" w:rsidP="00DD5532">
      <w:pPr>
        <w:spacing w:line="11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numPr>
          <w:ilvl w:val="0"/>
          <w:numId w:val="10"/>
        </w:numPr>
        <w:tabs>
          <w:tab w:val="left" w:pos="404"/>
        </w:tabs>
        <w:spacing w:line="0" w:lineRule="atLeast"/>
        <w:ind w:left="404" w:hanging="4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Użytkownik boiska zobowiązany jest do niezwłocznego informowania dyrektora szkoły</w:t>
      </w:r>
    </w:p>
    <w:p w:rsidR="00DD5532" w:rsidRDefault="00DD5532" w:rsidP="00DD5532">
      <w:pPr>
        <w:spacing w:line="139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usterkach lub innych zagrożeniach zauważonych na boisku.</w:t>
      </w:r>
    </w:p>
    <w:p w:rsidR="00DD5532" w:rsidRDefault="00DD5532" w:rsidP="00DD5532">
      <w:pPr>
        <w:spacing w:line="356" w:lineRule="auto"/>
        <w:ind w:left="4"/>
        <w:jc w:val="both"/>
        <w:rPr>
          <w:rFonts w:ascii="Times New Roman" w:eastAsia="Times New Roman" w:hAnsi="Times New Roman"/>
          <w:sz w:val="24"/>
        </w:rPr>
        <w:sectPr w:rsidR="00DD5532">
          <w:headerReference w:type="default" r:id="rId5"/>
          <w:pgSz w:w="11900" w:h="16838"/>
          <w:pgMar w:top="702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DD5532" w:rsidRDefault="00DD5532" w:rsidP="00DD5532">
      <w:pPr>
        <w:spacing w:line="0" w:lineRule="atLeast"/>
        <w:ind w:left="3324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lastRenderedPageBreak/>
        <w:t>Postanowienia końcowe</w:t>
      </w:r>
    </w:p>
    <w:p w:rsidR="00DD5532" w:rsidRDefault="00DD5532" w:rsidP="00DD5532">
      <w:pPr>
        <w:spacing w:line="200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347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numPr>
          <w:ilvl w:val="0"/>
          <w:numId w:val="11"/>
        </w:numPr>
        <w:tabs>
          <w:tab w:val="left" w:pos="304"/>
        </w:tabs>
        <w:spacing w:line="0" w:lineRule="atLeast"/>
        <w:ind w:left="304" w:hanging="3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Korzystający  z  obiektu  są  zobowiązani  do  bezwzględnego  przestrzegania  niniejszego</w:t>
      </w:r>
    </w:p>
    <w:p w:rsidR="00DD5532" w:rsidRDefault="00DD5532" w:rsidP="00DD5532">
      <w:pPr>
        <w:spacing w:line="151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348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regulaminu, przepisów przeciwpożarowych i BHP, a także poleceń wydanych przez dozorcę – osobę wyznaczoną przez dyrektora szkoły.</w:t>
      </w:r>
    </w:p>
    <w:p w:rsidR="00DD5532" w:rsidRDefault="00DD5532" w:rsidP="00DD5532">
      <w:pPr>
        <w:spacing w:line="13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numPr>
          <w:ilvl w:val="0"/>
          <w:numId w:val="12"/>
        </w:numPr>
        <w:tabs>
          <w:tab w:val="left" w:pos="304"/>
        </w:tabs>
        <w:spacing w:line="0" w:lineRule="atLeast"/>
        <w:ind w:left="304" w:hanging="3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Użytkownicy  korzystają  z  boiska  na  własną  odpowiedzialność.  Za  wypadki  powstałe</w:t>
      </w:r>
    </w:p>
    <w:p w:rsidR="00DD5532" w:rsidRDefault="00DD5532" w:rsidP="00DD5532">
      <w:pPr>
        <w:spacing w:line="151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348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powodu nieprzestrzegania niniejszego regulaminu i zasad BHP szkoła nie ponosi odpowiedzialności.</w:t>
      </w:r>
    </w:p>
    <w:p w:rsidR="00DD5532" w:rsidRDefault="00DD5532" w:rsidP="00DD5532">
      <w:pPr>
        <w:spacing w:line="28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348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3.Szkoła nie ponosi odpowiedzialności za utratę lub uszkodzenie rzeczy pozostawionych na terenie obiektu.</w:t>
      </w:r>
    </w:p>
    <w:p w:rsidR="00DD5532" w:rsidRDefault="00DD5532" w:rsidP="00DD5532">
      <w:pPr>
        <w:spacing w:line="28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numPr>
          <w:ilvl w:val="0"/>
          <w:numId w:val="13"/>
        </w:numPr>
        <w:tabs>
          <w:tab w:val="left" w:pos="349"/>
        </w:tabs>
        <w:spacing w:line="354" w:lineRule="auto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zniszczenia wynikające z nienależytego użytkowania obiektu odpowiedzialność finansową ponosi osoba, która dopuściła się zniszczeń, a w przypadku osób niepełnoletnich - jej prawny opiekun.</w:t>
      </w:r>
    </w:p>
    <w:p w:rsidR="00DD5532" w:rsidRDefault="00DD5532" w:rsidP="00DD5532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numPr>
          <w:ilvl w:val="0"/>
          <w:numId w:val="13"/>
        </w:numPr>
        <w:tabs>
          <w:tab w:val="left" w:pos="244"/>
        </w:tabs>
        <w:spacing w:line="350" w:lineRule="auto"/>
        <w:ind w:left="4" w:right="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Użytkownicy są zobowiązani do zachowania porządku, czystości i estetyki na terenie całego obiektu i w jego bezpośrednim otoczeniu.</w:t>
      </w:r>
    </w:p>
    <w:p w:rsidR="00DD5532" w:rsidRDefault="00DD5532" w:rsidP="00DD5532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DD5532" w:rsidRDefault="00DD5532" w:rsidP="00DD5532">
      <w:pPr>
        <w:numPr>
          <w:ilvl w:val="0"/>
          <w:numId w:val="13"/>
        </w:numPr>
        <w:tabs>
          <w:tab w:val="left" w:pos="344"/>
        </w:tabs>
        <w:spacing w:line="0" w:lineRule="atLeast"/>
        <w:ind w:left="344" w:hanging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Osoby  naruszające  zasady  bezpieczeństwa  i  porządku  na  boisku  będą  pociągnięte</w:t>
      </w:r>
    </w:p>
    <w:p w:rsidR="00DD5532" w:rsidRDefault="00DD5532" w:rsidP="00DD5532">
      <w:pPr>
        <w:spacing w:line="139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odpowiedzialności  cywilnej lub/i karnej.</w:t>
      </w:r>
    </w:p>
    <w:p w:rsidR="00DD5532" w:rsidRDefault="00DD5532" w:rsidP="00DD5532">
      <w:pPr>
        <w:spacing w:line="200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357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0" w:lineRule="atLeast"/>
        <w:ind w:left="4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Wykaz telefonów alarmowych:</w:t>
      </w:r>
    </w:p>
    <w:p w:rsidR="00DD5532" w:rsidRDefault="00DD5532" w:rsidP="00DD5532">
      <w:pPr>
        <w:spacing w:line="160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Centrum Powiadamiania Ratunkowego – 112</w:t>
      </w:r>
    </w:p>
    <w:p w:rsidR="00DD5532" w:rsidRDefault="00DD5532" w:rsidP="00DD5532">
      <w:pPr>
        <w:spacing w:line="139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Pogotowie Ratunkowe - 999</w:t>
      </w:r>
    </w:p>
    <w:p w:rsidR="00DD5532" w:rsidRDefault="00DD5532" w:rsidP="00DD5532">
      <w:pPr>
        <w:spacing w:line="137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Straż Pożarna – 998</w:t>
      </w:r>
    </w:p>
    <w:p w:rsidR="00DD5532" w:rsidRDefault="00DD5532" w:rsidP="00DD5532">
      <w:pPr>
        <w:spacing w:line="137" w:lineRule="exact"/>
        <w:rPr>
          <w:rFonts w:ascii="Times New Roman" w:eastAsia="Times New Roman" w:hAnsi="Times New Roman"/>
        </w:rPr>
      </w:pPr>
    </w:p>
    <w:p w:rsidR="00DD5532" w:rsidRDefault="00DD5532" w:rsidP="00DD5532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Policja – 997</w:t>
      </w:r>
    </w:p>
    <w:p w:rsidR="00DD5532" w:rsidRDefault="00DD5532" w:rsidP="00DD5532">
      <w:pPr>
        <w:rPr>
          <w:rFonts w:ascii="Times New Roman" w:eastAsia="Times New Roman" w:hAnsi="Times New Roman"/>
          <w:sz w:val="24"/>
        </w:rPr>
      </w:pPr>
    </w:p>
    <w:p w:rsidR="00DD5532" w:rsidRPr="008C2C04" w:rsidRDefault="00DD5532" w:rsidP="00DD5532">
      <w:pPr>
        <w:spacing w:line="0" w:lineRule="atLeast"/>
        <w:rPr>
          <w:rFonts w:ascii="Times New Roman" w:eastAsia="Times New Roman" w:hAnsi="Times New Roman"/>
          <w:b/>
          <w:sz w:val="24"/>
        </w:rPr>
        <w:sectPr w:rsidR="00DD5532" w:rsidRPr="008C2C04">
          <w:pgSz w:w="11900" w:h="16838"/>
          <w:pgMar w:top="702" w:right="1426" w:bottom="1013" w:left="1416" w:header="0" w:footer="0" w:gutter="0"/>
          <w:cols w:space="0" w:equalWidth="0">
            <w:col w:w="9064"/>
          </w:cols>
          <w:docGrid w:linePitch="360"/>
        </w:sectPr>
      </w:pPr>
      <w:r>
        <w:rPr>
          <w:rFonts w:ascii="Times New Roman" w:eastAsia="Times New Roman" w:hAnsi="Times New Roman"/>
          <w:b/>
          <w:sz w:val="24"/>
        </w:rPr>
        <w:t>Powiatowa Stacja Sanitarno-Epidemiologiczna w Nowym Sączu - tel. (+48) 18 443 54 64</w:t>
      </w:r>
    </w:p>
    <w:p w:rsidR="00690DD6" w:rsidRDefault="00690DD6"/>
    <w:sectPr w:rsidR="00690DD6" w:rsidSect="0069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32" w:rsidRDefault="00DD5532" w:rsidP="00BD2403">
    <w:pPr>
      <w:spacing w:line="0" w:lineRule="atLeast"/>
      <w:ind w:left="4964"/>
      <w:rPr>
        <w:rFonts w:ascii="Times New Roman" w:eastAsia="Times New Roman" w:hAnsi="Times New Roman"/>
        <w:sz w:val="18"/>
      </w:rPr>
    </w:pPr>
    <w:bookmarkStart w:id="0" w:name="page1"/>
    <w:bookmarkEnd w:id="0"/>
  </w:p>
  <w:p w:rsidR="00DD5532" w:rsidRDefault="00DD5532" w:rsidP="00BD2403">
    <w:pPr>
      <w:spacing w:line="0" w:lineRule="atLeast"/>
      <w:ind w:left="4964"/>
      <w:rPr>
        <w:rFonts w:ascii="Times New Roman" w:eastAsia="Times New Roman" w:hAnsi="Times New Roman"/>
        <w:sz w:val="18"/>
      </w:rPr>
    </w:pPr>
    <w:r>
      <w:rPr>
        <w:rFonts w:ascii="Times New Roman" w:eastAsia="Times New Roman" w:hAnsi="Times New Roman"/>
        <w:sz w:val="18"/>
      </w:rPr>
      <w:t>Załącznik nr 1</w:t>
    </w:r>
  </w:p>
  <w:p w:rsidR="00DD5532" w:rsidRDefault="00DD5532" w:rsidP="00BD2403">
    <w:pPr>
      <w:spacing w:line="0" w:lineRule="atLeast"/>
      <w:ind w:left="4964"/>
      <w:rPr>
        <w:rFonts w:ascii="Times New Roman" w:eastAsia="Times New Roman" w:hAnsi="Times New Roman"/>
        <w:sz w:val="18"/>
      </w:rPr>
    </w:pPr>
    <w:r>
      <w:rPr>
        <w:rFonts w:ascii="Times New Roman" w:eastAsia="Times New Roman" w:hAnsi="Times New Roman"/>
        <w:sz w:val="18"/>
      </w:rPr>
      <w:t>do ZARZĄDZENIA NR 7/2019/2020</w:t>
    </w:r>
  </w:p>
  <w:p w:rsidR="00DD5532" w:rsidRDefault="00DD5532" w:rsidP="00BD2403">
    <w:pPr>
      <w:spacing w:line="238" w:lineRule="auto"/>
      <w:ind w:left="4964"/>
      <w:rPr>
        <w:rFonts w:ascii="Times New Roman" w:eastAsia="Times New Roman" w:hAnsi="Times New Roman"/>
        <w:sz w:val="18"/>
      </w:rPr>
    </w:pPr>
    <w:r>
      <w:rPr>
        <w:rFonts w:ascii="Times New Roman" w:eastAsia="Times New Roman" w:hAnsi="Times New Roman"/>
        <w:sz w:val="18"/>
      </w:rPr>
      <w:t>Dyrektora Szkoły Podstawowej w Królowej Polskiej</w:t>
    </w:r>
  </w:p>
  <w:p w:rsidR="00DD5532" w:rsidRDefault="00DD5532" w:rsidP="00BD2403">
    <w:pPr>
      <w:spacing w:line="2" w:lineRule="exact"/>
      <w:rPr>
        <w:rFonts w:ascii="Times New Roman" w:eastAsia="Times New Roman" w:hAnsi="Times New Roman"/>
        <w:sz w:val="24"/>
      </w:rPr>
    </w:pPr>
  </w:p>
  <w:p w:rsidR="00DD5532" w:rsidRDefault="00DD5532" w:rsidP="00BD2403">
    <w:pPr>
      <w:spacing w:line="0" w:lineRule="atLeast"/>
      <w:ind w:left="4964"/>
      <w:rPr>
        <w:rFonts w:ascii="Times New Roman" w:eastAsia="Times New Roman" w:hAnsi="Times New Roman"/>
        <w:sz w:val="18"/>
      </w:rPr>
    </w:pPr>
    <w:r>
      <w:rPr>
        <w:rFonts w:ascii="Times New Roman" w:eastAsia="Times New Roman" w:hAnsi="Times New Roman"/>
        <w:sz w:val="18"/>
      </w:rPr>
      <w:t>z dn. 19 maja 2020 r.</w:t>
    </w:r>
  </w:p>
  <w:p w:rsidR="00DD5532" w:rsidRDefault="00DD5532" w:rsidP="00BD2403">
    <w:pPr>
      <w:spacing w:line="0" w:lineRule="atLeast"/>
      <w:ind w:left="4964"/>
      <w:rPr>
        <w:rFonts w:ascii="Times New Roman" w:eastAsia="Times New Roman" w:hAnsi="Times New Roman"/>
        <w:sz w:val="18"/>
      </w:rPr>
    </w:pPr>
    <w:r>
      <w:rPr>
        <w:rFonts w:ascii="Times New Roman" w:eastAsia="Times New Roman" w:hAnsi="Times New Roman"/>
        <w:sz w:val="18"/>
      </w:rPr>
      <w:t>w sprawie wprowadzenia</w:t>
    </w:r>
  </w:p>
  <w:p w:rsidR="00DD5532" w:rsidRDefault="00DD5532" w:rsidP="00BD2403">
    <w:pPr>
      <w:spacing w:line="0" w:lineRule="atLeast"/>
      <w:ind w:left="4964"/>
      <w:rPr>
        <w:rFonts w:ascii="Times New Roman" w:eastAsia="Times New Roman" w:hAnsi="Times New Roman"/>
        <w:sz w:val="18"/>
      </w:rPr>
    </w:pPr>
    <w:r>
      <w:rPr>
        <w:rFonts w:ascii="Times New Roman" w:eastAsia="Times New Roman" w:hAnsi="Times New Roman"/>
        <w:sz w:val="18"/>
      </w:rPr>
      <w:t>Regulamin korzystania z boiska wielofunkcyjnego</w:t>
    </w:r>
  </w:p>
  <w:p w:rsidR="00DD5532" w:rsidRDefault="00DD5532" w:rsidP="00BD2403">
    <w:pPr>
      <w:spacing w:line="238" w:lineRule="auto"/>
      <w:ind w:left="4964"/>
      <w:rPr>
        <w:rFonts w:ascii="Times New Roman" w:eastAsia="Times New Roman" w:hAnsi="Times New Roman"/>
        <w:sz w:val="18"/>
      </w:rPr>
    </w:pPr>
    <w:r>
      <w:rPr>
        <w:rFonts w:ascii="Times New Roman" w:eastAsia="Times New Roman" w:hAnsi="Times New Roman"/>
        <w:sz w:val="18"/>
      </w:rPr>
      <w:t>przy Szkole Podstawowej w Królowej Polskiej</w:t>
    </w:r>
  </w:p>
  <w:p w:rsidR="00DD5532" w:rsidRDefault="00DD5532" w:rsidP="00BD2403">
    <w:pPr>
      <w:spacing w:line="2" w:lineRule="exact"/>
      <w:rPr>
        <w:rFonts w:ascii="Times New Roman" w:eastAsia="Times New Roman" w:hAnsi="Times New Roman"/>
        <w:sz w:val="24"/>
      </w:rPr>
    </w:pPr>
  </w:p>
  <w:p w:rsidR="00DD5532" w:rsidRDefault="00DD5532" w:rsidP="00BD2403">
    <w:pPr>
      <w:spacing w:line="0" w:lineRule="atLeast"/>
      <w:ind w:left="4964"/>
      <w:rPr>
        <w:rFonts w:ascii="Times New Roman" w:eastAsia="Times New Roman" w:hAnsi="Times New Roman"/>
        <w:sz w:val="18"/>
      </w:rPr>
    </w:pPr>
    <w:r>
      <w:rPr>
        <w:rFonts w:ascii="Times New Roman" w:eastAsia="Times New Roman" w:hAnsi="Times New Roman"/>
        <w:sz w:val="18"/>
      </w:rPr>
      <w:t>w związku z zagrożeniem epidemicznym</w:t>
    </w:r>
  </w:p>
  <w:p w:rsidR="00DD5532" w:rsidRDefault="00DD5532" w:rsidP="00BD2403">
    <w:pPr>
      <w:spacing w:line="0" w:lineRule="atLeast"/>
      <w:ind w:left="4964"/>
      <w:rPr>
        <w:rFonts w:ascii="Times New Roman" w:eastAsia="Times New Roman" w:hAnsi="Times New Roman"/>
        <w:sz w:val="18"/>
      </w:rPr>
    </w:pPr>
    <w:r>
      <w:rPr>
        <w:rFonts w:ascii="Times New Roman" w:eastAsia="Times New Roman" w:hAnsi="Times New Roman"/>
        <w:sz w:val="18"/>
      </w:rPr>
      <w:t>lub stanem epidemii spowodowanej wirusem COVID-19</w:t>
    </w:r>
  </w:p>
  <w:p w:rsidR="00DD5532" w:rsidRDefault="00DD55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26864732">
      <w:start w:val="1"/>
      <w:numFmt w:val="decimal"/>
      <w:lvlText w:val="%1."/>
      <w:lvlJc w:val="left"/>
    </w:lvl>
    <w:lvl w:ilvl="1" w:tplc="BA18B922">
      <w:start w:val="1"/>
      <w:numFmt w:val="bullet"/>
      <w:lvlText w:val=""/>
      <w:lvlJc w:val="left"/>
    </w:lvl>
    <w:lvl w:ilvl="2" w:tplc="F704DFDE">
      <w:start w:val="1"/>
      <w:numFmt w:val="bullet"/>
      <w:lvlText w:val=""/>
      <w:lvlJc w:val="left"/>
    </w:lvl>
    <w:lvl w:ilvl="3" w:tplc="D5A82550">
      <w:start w:val="1"/>
      <w:numFmt w:val="bullet"/>
      <w:lvlText w:val=""/>
      <w:lvlJc w:val="left"/>
    </w:lvl>
    <w:lvl w:ilvl="4" w:tplc="CCA45C58">
      <w:start w:val="1"/>
      <w:numFmt w:val="bullet"/>
      <w:lvlText w:val=""/>
      <w:lvlJc w:val="left"/>
    </w:lvl>
    <w:lvl w:ilvl="5" w:tplc="FD2873FE">
      <w:start w:val="1"/>
      <w:numFmt w:val="bullet"/>
      <w:lvlText w:val=""/>
      <w:lvlJc w:val="left"/>
    </w:lvl>
    <w:lvl w:ilvl="6" w:tplc="3806B77E">
      <w:start w:val="1"/>
      <w:numFmt w:val="bullet"/>
      <w:lvlText w:val=""/>
      <w:lvlJc w:val="left"/>
    </w:lvl>
    <w:lvl w:ilvl="7" w:tplc="FDB0F992">
      <w:start w:val="1"/>
      <w:numFmt w:val="bullet"/>
      <w:lvlText w:val=""/>
      <w:lvlJc w:val="left"/>
    </w:lvl>
    <w:lvl w:ilvl="8" w:tplc="EFBE075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8B98DD8C">
      <w:start w:val="2"/>
      <w:numFmt w:val="decimal"/>
      <w:lvlText w:val="%1."/>
      <w:lvlJc w:val="left"/>
    </w:lvl>
    <w:lvl w:ilvl="1" w:tplc="08F8826C">
      <w:start w:val="1"/>
      <w:numFmt w:val="bullet"/>
      <w:lvlText w:val=""/>
      <w:lvlJc w:val="left"/>
    </w:lvl>
    <w:lvl w:ilvl="2" w:tplc="0F44ED1E">
      <w:start w:val="1"/>
      <w:numFmt w:val="bullet"/>
      <w:lvlText w:val=""/>
      <w:lvlJc w:val="left"/>
    </w:lvl>
    <w:lvl w:ilvl="3" w:tplc="3EA6F606">
      <w:start w:val="1"/>
      <w:numFmt w:val="bullet"/>
      <w:lvlText w:val=""/>
      <w:lvlJc w:val="left"/>
    </w:lvl>
    <w:lvl w:ilvl="4" w:tplc="07DA6F0C">
      <w:start w:val="1"/>
      <w:numFmt w:val="bullet"/>
      <w:lvlText w:val=""/>
      <w:lvlJc w:val="left"/>
    </w:lvl>
    <w:lvl w:ilvl="5" w:tplc="9BAE0A12">
      <w:start w:val="1"/>
      <w:numFmt w:val="bullet"/>
      <w:lvlText w:val=""/>
      <w:lvlJc w:val="left"/>
    </w:lvl>
    <w:lvl w:ilvl="6" w:tplc="ABD81ED2">
      <w:start w:val="1"/>
      <w:numFmt w:val="bullet"/>
      <w:lvlText w:val=""/>
      <w:lvlJc w:val="left"/>
    </w:lvl>
    <w:lvl w:ilvl="7" w:tplc="E8640168">
      <w:start w:val="1"/>
      <w:numFmt w:val="bullet"/>
      <w:lvlText w:val=""/>
      <w:lvlJc w:val="left"/>
    </w:lvl>
    <w:lvl w:ilvl="8" w:tplc="663EB20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5B08CD4A">
      <w:start w:val="1"/>
      <w:numFmt w:val="lowerLetter"/>
      <w:lvlText w:val="%1)"/>
      <w:lvlJc w:val="left"/>
    </w:lvl>
    <w:lvl w:ilvl="1" w:tplc="3CBC82E8">
      <w:start w:val="1"/>
      <w:numFmt w:val="bullet"/>
      <w:lvlText w:val=""/>
      <w:lvlJc w:val="left"/>
    </w:lvl>
    <w:lvl w:ilvl="2" w:tplc="74486DD4">
      <w:start w:val="1"/>
      <w:numFmt w:val="bullet"/>
      <w:lvlText w:val=""/>
      <w:lvlJc w:val="left"/>
    </w:lvl>
    <w:lvl w:ilvl="3" w:tplc="E40EA8CC">
      <w:start w:val="1"/>
      <w:numFmt w:val="bullet"/>
      <w:lvlText w:val=""/>
      <w:lvlJc w:val="left"/>
    </w:lvl>
    <w:lvl w:ilvl="4" w:tplc="1ADE0690">
      <w:start w:val="1"/>
      <w:numFmt w:val="bullet"/>
      <w:lvlText w:val=""/>
      <w:lvlJc w:val="left"/>
    </w:lvl>
    <w:lvl w:ilvl="5" w:tplc="3F10A234">
      <w:start w:val="1"/>
      <w:numFmt w:val="bullet"/>
      <w:lvlText w:val=""/>
      <w:lvlJc w:val="left"/>
    </w:lvl>
    <w:lvl w:ilvl="6" w:tplc="1F86C4A4">
      <w:start w:val="1"/>
      <w:numFmt w:val="bullet"/>
      <w:lvlText w:val=""/>
      <w:lvlJc w:val="left"/>
    </w:lvl>
    <w:lvl w:ilvl="7" w:tplc="76562DC6">
      <w:start w:val="1"/>
      <w:numFmt w:val="bullet"/>
      <w:lvlText w:val=""/>
      <w:lvlJc w:val="left"/>
    </w:lvl>
    <w:lvl w:ilvl="8" w:tplc="60C03C2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1696E8E6">
      <w:start w:val="3"/>
      <w:numFmt w:val="decimal"/>
      <w:lvlText w:val="%1."/>
      <w:lvlJc w:val="left"/>
    </w:lvl>
    <w:lvl w:ilvl="1" w:tplc="3EFA7E84">
      <w:start w:val="1"/>
      <w:numFmt w:val="bullet"/>
      <w:lvlText w:val=""/>
      <w:lvlJc w:val="left"/>
    </w:lvl>
    <w:lvl w:ilvl="2" w:tplc="F97CADDC">
      <w:start w:val="1"/>
      <w:numFmt w:val="bullet"/>
      <w:lvlText w:val=""/>
      <w:lvlJc w:val="left"/>
    </w:lvl>
    <w:lvl w:ilvl="3" w:tplc="75547268">
      <w:start w:val="1"/>
      <w:numFmt w:val="bullet"/>
      <w:lvlText w:val=""/>
      <w:lvlJc w:val="left"/>
    </w:lvl>
    <w:lvl w:ilvl="4" w:tplc="58F890B4">
      <w:start w:val="1"/>
      <w:numFmt w:val="bullet"/>
      <w:lvlText w:val=""/>
      <w:lvlJc w:val="left"/>
    </w:lvl>
    <w:lvl w:ilvl="5" w:tplc="B11AA1E8">
      <w:start w:val="1"/>
      <w:numFmt w:val="bullet"/>
      <w:lvlText w:val=""/>
      <w:lvlJc w:val="left"/>
    </w:lvl>
    <w:lvl w:ilvl="6" w:tplc="B11629C8">
      <w:start w:val="1"/>
      <w:numFmt w:val="bullet"/>
      <w:lvlText w:val=""/>
      <w:lvlJc w:val="left"/>
    </w:lvl>
    <w:lvl w:ilvl="7" w:tplc="436C0DCE">
      <w:start w:val="1"/>
      <w:numFmt w:val="bullet"/>
      <w:lvlText w:val=""/>
      <w:lvlJc w:val="left"/>
    </w:lvl>
    <w:lvl w:ilvl="8" w:tplc="F2F681D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77C08A16">
      <w:start w:val="4"/>
      <w:numFmt w:val="decimal"/>
      <w:lvlText w:val="%1."/>
      <w:lvlJc w:val="left"/>
    </w:lvl>
    <w:lvl w:ilvl="1" w:tplc="E29E59BA">
      <w:start w:val="1"/>
      <w:numFmt w:val="bullet"/>
      <w:lvlText w:val=""/>
      <w:lvlJc w:val="left"/>
    </w:lvl>
    <w:lvl w:ilvl="2" w:tplc="A5F08A16">
      <w:start w:val="1"/>
      <w:numFmt w:val="bullet"/>
      <w:lvlText w:val=""/>
      <w:lvlJc w:val="left"/>
    </w:lvl>
    <w:lvl w:ilvl="3" w:tplc="E07EF248">
      <w:start w:val="1"/>
      <w:numFmt w:val="bullet"/>
      <w:lvlText w:val=""/>
      <w:lvlJc w:val="left"/>
    </w:lvl>
    <w:lvl w:ilvl="4" w:tplc="7F0A11FC">
      <w:start w:val="1"/>
      <w:numFmt w:val="bullet"/>
      <w:lvlText w:val=""/>
      <w:lvlJc w:val="left"/>
    </w:lvl>
    <w:lvl w:ilvl="5" w:tplc="71181C9A">
      <w:start w:val="1"/>
      <w:numFmt w:val="bullet"/>
      <w:lvlText w:val=""/>
      <w:lvlJc w:val="left"/>
    </w:lvl>
    <w:lvl w:ilvl="6" w:tplc="B134A0C2">
      <w:start w:val="1"/>
      <w:numFmt w:val="bullet"/>
      <w:lvlText w:val=""/>
      <w:lvlJc w:val="left"/>
    </w:lvl>
    <w:lvl w:ilvl="7" w:tplc="ACCEFB14">
      <w:start w:val="1"/>
      <w:numFmt w:val="bullet"/>
      <w:lvlText w:val=""/>
      <w:lvlJc w:val="left"/>
    </w:lvl>
    <w:lvl w:ilvl="8" w:tplc="C2F4A94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7E12DCAE">
      <w:start w:val="7"/>
      <w:numFmt w:val="decimal"/>
      <w:lvlText w:val="%1."/>
      <w:lvlJc w:val="left"/>
    </w:lvl>
    <w:lvl w:ilvl="1" w:tplc="A91C2AAC">
      <w:start w:val="1"/>
      <w:numFmt w:val="bullet"/>
      <w:lvlText w:val=""/>
      <w:lvlJc w:val="left"/>
    </w:lvl>
    <w:lvl w:ilvl="2" w:tplc="864C7F60">
      <w:start w:val="1"/>
      <w:numFmt w:val="bullet"/>
      <w:lvlText w:val=""/>
      <w:lvlJc w:val="left"/>
    </w:lvl>
    <w:lvl w:ilvl="3" w:tplc="0E6A6B58">
      <w:start w:val="1"/>
      <w:numFmt w:val="bullet"/>
      <w:lvlText w:val=""/>
      <w:lvlJc w:val="left"/>
    </w:lvl>
    <w:lvl w:ilvl="4" w:tplc="8B92C72E">
      <w:start w:val="1"/>
      <w:numFmt w:val="bullet"/>
      <w:lvlText w:val=""/>
      <w:lvlJc w:val="left"/>
    </w:lvl>
    <w:lvl w:ilvl="5" w:tplc="C5ECA1BC">
      <w:start w:val="1"/>
      <w:numFmt w:val="bullet"/>
      <w:lvlText w:val=""/>
      <w:lvlJc w:val="left"/>
    </w:lvl>
    <w:lvl w:ilvl="6" w:tplc="513A7F86">
      <w:start w:val="1"/>
      <w:numFmt w:val="bullet"/>
      <w:lvlText w:val=""/>
      <w:lvlJc w:val="left"/>
    </w:lvl>
    <w:lvl w:ilvl="7" w:tplc="94F86BCA">
      <w:start w:val="1"/>
      <w:numFmt w:val="bullet"/>
      <w:lvlText w:val=""/>
      <w:lvlJc w:val="left"/>
    </w:lvl>
    <w:lvl w:ilvl="8" w:tplc="96B04C9C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3352255A"/>
    <w:lvl w:ilvl="0" w:tplc="1A28E4A2">
      <w:start w:val="1"/>
      <w:numFmt w:val="lowerLetter"/>
      <w:lvlText w:val="%1)"/>
      <w:lvlJc w:val="left"/>
    </w:lvl>
    <w:lvl w:ilvl="1" w:tplc="E0ACD9B2">
      <w:start w:val="1"/>
      <w:numFmt w:val="bullet"/>
      <w:lvlText w:val=""/>
      <w:lvlJc w:val="left"/>
    </w:lvl>
    <w:lvl w:ilvl="2" w:tplc="3F0E7D6C">
      <w:start w:val="1"/>
      <w:numFmt w:val="bullet"/>
      <w:lvlText w:val=""/>
      <w:lvlJc w:val="left"/>
    </w:lvl>
    <w:lvl w:ilvl="3" w:tplc="104C8046">
      <w:start w:val="1"/>
      <w:numFmt w:val="bullet"/>
      <w:lvlText w:val=""/>
      <w:lvlJc w:val="left"/>
    </w:lvl>
    <w:lvl w:ilvl="4" w:tplc="65889A18">
      <w:start w:val="1"/>
      <w:numFmt w:val="bullet"/>
      <w:lvlText w:val=""/>
      <w:lvlJc w:val="left"/>
    </w:lvl>
    <w:lvl w:ilvl="5" w:tplc="2334F7B4">
      <w:start w:val="1"/>
      <w:numFmt w:val="bullet"/>
      <w:lvlText w:val=""/>
      <w:lvlJc w:val="left"/>
    </w:lvl>
    <w:lvl w:ilvl="6" w:tplc="51B8600E">
      <w:start w:val="1"/>
      <w:numFmt w:val="bullet"/>
      <w:lvlText w:val=""/>
      <w:lvlJc w:val="left"/>
    </w:lvl>
    <w:lvl w:ilvl="7" w:tplc="52D08776">
      <w:start w:val="1"/>
      <w:numFmt w:val="bullet"/>
      <w:lvlText w:val=""/>
      <w:lvlJc w:val="left"/>
    </w:lvl>
    <w:lvl w:ilvl="8" w:tplc="46FA3E42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109CF92E"/>
    <w:lvl w:ilvl="0" w:tplc="12780828">
      <w:start w:val="8"/>
      <w:numFmt w:val="lowerLetter"/>
      <w:lvlText w:val="%1)"/>
      <w:lvlJc w:val="left"/>
    </w:lvl>
    <w:lvl w:ilvl="1" w:tplc="48E4C660">
      <w:start w:val="1"/>
      <w:numFmt w:val="bullet"/>
      <w:lvlText w:val=""/>
      <w:lvlJc w:val="left"/>
    </w:lvl>
    <w:lvl w:ilvl="2" w:tplc="011E1E6E">
      <w:start w:val="1"/>
      <w:numFmt w:val="bullet"/>
      <w:lvlText w:val=""/>
      <w:lvlJc w:val="left"/>
    </w:lvl>
    <w:lvl w:ilvl="3" w:tplc="E49277C4">
      <w:start w:val="1"/>
      <w:numFmt w:val="bullet"/>
      <w:lvlText w:val=""/>
      <w:lvlJc w:val="left"/>
    </w:lvl>
    <w:lvl w:ilvl="4" w:tplc="3F54C3C2">
      <w:start w:val="1"/>
      <w:numFmt w:val="bullet"/>
      <w:lvlText w:val=""/>
      <w:lvlJc w:val="left"/>
    </w:lvl>
    <w:lvl w:ilvl="5" w:tplc="5C34BA52">
      <w:start w:val="1"/>
      <w:numFmt w:val="bullet"/>
      <w:lvlText w:val=""/>
      <w:lvlJc w:val="left"/>
    </w:lvl>
    <w:lvl w:ilvl="6" w:tplc="90709AB0">
      <w:start w:val="1"/>
      <w:numFmt w:val="bullet"/>
      <w:lvlText w:val=""/>
      <w:lvlJc w:val="left"/>
    </w:lvl>
    <w:lvl w:ilvl="7" w:tplc="F9D2B3E6">
      <w:start w:val="1"/>
      <w:numFmt w:val="bullet"/>
      <w:lvlText w:val=""/>
      <w:lvlJc w:val="left"/>
    </w:lvl>
    <w:lvl w:ilvl="8" w:tplc="FEC6B4DA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0DED7262"/>
    <w:lvl w:ilvl="0" w:tplc="B3E84718">
      <w:start w:val="10"/>
      <w:numFmt w:val="lowerLetter"/>
      <w:lvlText w:val="%1)"/>
      <w:lvlJc w:val="left"/>
    </w:lvl>
    <w:lvl w:ilvl="1" w:tplc="B7B2BE62">
      <w:start w:val="1"/>
      <w:numFmt w:val="bullet"/>
      <w:lvlText w:val=""/>
      <w:lvlJc w:val="left"/>
    </w:lvl>
    <w:lvl w:ilvl="2" w:tplc="70AAC866">
      <w:start w:val="1"/>
      <w:numFmt w:val="bullet"/>
      <w:lvlText w:val=""/>
      <w:lvlJc w:val="left"/>
    </w:lvl>
    <w:lvl w:ilvl="3" w:tplc="644ACCA6">
      <w:start w:val="1"/>
      <w:numFmt w:val="bullet"/>
      <w:lvlText w:val=""/>
      <w:lvlJc w:val="left"/>
    </w:lvl>
    <w:lvl w:ilvl="4" w:tplc="B622EDD8">
      <w:start w:val="1"/>
      <w:numFmt w:val="bullet"/>
      <w:lvlText w:val=""/>
      <w:lvlJc w:val="left"/>
    </w:lvl>
    <w:lvl w:ilvl="5" w:tplc="1C6E08FE">
      <w:start w:val="1"/>
      <w:numFmt w:val="bullet"/>
      <w:lvlText w:val=""/>
      <w:lvlJc w:val="left"/>
    </w:lvl>
    <w:lvl w:ilvl="6" w:tplc="436279C4">
      <w:start w:val="1"/>
      <w:numFmt w:val="bullet"/>
      <w:lvlText w:val=""/>
      <w:lvlJc w:val="left"/>
    </w:lvl>
    <w:lvl w:ilvl="7" w:tplc="BD26D150">
      <w:start w:val="1"/>
      <w:numFmt w:val="bullet"/>
      <w:lvlText w:val=""/>
      <w:lvlJc w:val="left"/>
    </w:lvl>
    <w:lvl w:ilvl="8" w:tplc="A74A4238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7FDCC232"/>
    <w:lvl w:ilvl="0" w:tplc="F3187EA8">
      <w:start w:val="21"/>
      <w:numFmt w:val="decimal"/>
      <w:lvlText w:val="%1."/>
      <w:lvlJc w:val="left"/>
    </w:lvl>
    <w:lvl w:ilvl="1" w:tplc="74428472">
      <w:start w:val="1"/>
      <w:numFmt w:val="bullet"/>
      <w:lvlText w:val=""/>
      <w:lvlJc w:val="left"/>
    </w:lvl>
    <w:lvl w:ilvl="2" w:tplc="8168DFCA">
      <w:start w:val="1"/>
      <w:numFmt w:val="bullet"/>
      <w:lvlText w:val=""/>
      <w:lvlJc w:val="left"/>
    </w:lvl>
    <w:lvl w:ilvl="3" w:tplc="D194900A">
      <w:start w:val="1"/>
      <w:numFmt w:val="bullet"/>
      <w:lvlText w:val=""/>
      <w:lvlJc w:val="left"/>
    </w:lvl>
    <w:lvl w:ilvl="4" w:tplc="52E69C64">
      <w:start w:val="1"/>
      <w:numFmt w:val="bullet"/>
      <w:lvlText w:val=""/>
      <w:lvlJc w:val="left"/>
    </w:lvl>
    <w:lvl w:ilvl="5" w:tplc="1868A4C2">
      <w:start w:val="1"/>
      <w:numFmt w:val="bullet"/>
      <w:lvlText w:val=""/>
      <w:lvlJc w:val="left"/>
    </w:lvl>
    <w:lvl w:ilvl="6" w:tplc="5A284A54">
      <w:start w:val="1"/>
      <w:numFmt w:val="bullet"/>
      <w:lvlText w:val=""/>
      <w:lvlJc w:val="left"/>
    </w:lvl>
    <w:lvl w:ilvl="7" w:tplc="EF8C4ED4">
      <w:start w:val="1"/>
      <w:numFmt w:val="bullet"/>
      <w:lvlText w:val=""/>
      <w:lvlJc w:val="left"/>
    </w:lvl>
    <w:lvl w:ilvl="8" w:tplc="A22AD452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1BEFD79E"/>
    <w:lvl w:ilvl="0" w:tplc="83920982">
      <w:start w:val="1"/>
      <w:numFmt w:val="decimal"/>
      <w:lvlText w:val="%1."/>
      <w:lvlJc w:val="left"/>
    </w:lvl>
    <w:lvl w:ilvl="1" w:tplc="0010B8F4">
      <w:start w:val="1"/>
      <w:numFmt w:val="bullet"/>
      <w:lvlText w:val=""/>
      <w:lvlJc w:val="left"/>
    </w:lvl>
    <w:lvl w:ilvl="2" w:tplc="11624CF4">
      <w:start w:val="1"/>
      <w:numFmt w:val="bullet"/>
      <w:lvlText w:val=""/>
      <w:lvlJc w:val="left"/>
    </w:lvl>
    <w:lvl w:ilvl="3" w:tplc="AD924902">
      <w:start w:val="1"/>
      <w:numFmt w:val="bullet"/>
      <w:lvlText w:val=""/>
      <w:lvlJc w:val="left"/>
    </w:lvl>
    <w:lvl w:ilvl="4" w:tplc="4D4CD42C">
      <w:start w:val="1"/>
      <w:numFmt w:val="bullet"/>
      <w:lvlText w:val=""/>
      <w:lvlJc w:val="left"/>
    </w:lvl>
    <w:lvl w:ilvl="5" w:tplc="2F486B9A">
      <w:start w:val="1"/>
      <w:numFmt w:val="bullet"/>
      <w:lvlText w:val=""/>
      <w:lvlJc w:val="left"/>
    </w:lvl>
    <w:lvl w:ilvl="6" w:tplc="5742DCD4">
      <w:start w:val="1"/>
      <w:numFmt w:val="bullet"/>
      <w:lvlText w:val=""/>
      <w:lvlJc w:val="left"/>
    </w:lvl>
    <w:lvl w:ilvl="7" w:tplc="606CA6C0">
      <w:start w:val="1"/>
      <w:numFmt w:val="bullet"/>
      <w:lvlText w:val=""/>
      <w:lvlJc w:val="left"/>
    </w:lvl>
    <w:lvl w:ilvl="8" w:tplc="84B464F4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41A7C4C8"/>
    <w:lvl w:ilvl="0" w:tplc="A4CCA9C0">
      <w:start w:val="2"/>
      <w:numFmt w:val="decimal"/>
      <w:lvlText w:val="%1."/>
      <w:lvlJc w:val="left"/>
    </w:lvl>
    <w:lvl w:ilvl="1" w:tplc="D166E52A">
      <w:start w:val="1"/>
      <w:numFmt w:val="bullet"/>
      <w:lvlText w:val=""/>
      <w:lvlJc w:val="left"/>
    </w:lvl>
    <w:lvl w:ilvl="2" w:tplc="3E883214">
      <w:start w:val="1"/>
      <w:numFmt w:val="bullet"/>
      <w:lvlText w:val=""/>
      <w:lvlJc w:val="left"/>
    </w:lvl>
    <w:lvl w:ilvl="3" w:tplc="96607CFC">
      <w:start w:val="1"/>
      <w:numFmt w:val="bullet"/>
      <w:lvlText w:val=""/>
      <w:lvlJc w:val="left"/>
    </w:lvl>
    <w:lvl w:ilvl="4" w:tplc="3C20E600">
      <w:start w:val="1"/>
      <w:numFmt w:val="bullet"/>
      <w:lvlText w:val=""/>
      <w:lvlJc w:val="left"/>
    </w:lvl>
    <w:lvl w:ilvl="5" w:tplc="3D08EFFA">
      <w:start w:val="1"/>
      <w:numFmt w:val="bullet"/>
      <w:lvlText w:val=""/>
      <w:lvlJc w:val="left"/>
    </w:lvl>
    <w:lvl w:ilvl="6" w:tplc="EE9EC124">
      <w:start w:val="1"/>
      <w:numFmt w:val="bullet"/>
      <w:lvlText w:val=""/>
      <w:lvlJc w:val="left"/>
    </w:lvl>
    <w:lvl w:ilvl="7" w:tplc="F3F6B7A0">
      <w:start w:val="1"/>
      <w:numFmt w:val="bullet"/>
      <w:lvlText w:val=""/>
      <w:lvlJc w:val="left"/>
    </w:lvl>
    <w:lvl w:ilvl="8" w:tplc="2DB87154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B68079A"/>
    <w:lvl w:ilvl="0" w:tplc="27AAF2C2">
      <w:start w:val="4"/>
      <w:numFmt w:val="decimal"/>
      <w:lvlText w:val="%1."/>
      <w:lvlJc w:val="left"/>
    </w:lvl>
    <w:lvl w:ilvl="1" w:tplc="B88E9178">
      <w:start w:val="1"/>
      <w:numFmt w:val="bullet"/>
      <w:lvlText w:val=""/>
      <w:lvlJc w:val="left"/>
    </w:lvl>
    <w:lvl w:ilvl="2" w:tplc="1C10E7D6">
      <w:start w:val="1"/>
      <w:numFmt w:val="bullet"/>
      <w:lvlText w:val=""/>
      <w:lvlJc w:val="left"/>
    </w:lvl>
    <w:lvl w:ilvl="3" w:tplc="989ADACA">
      <w:start w:val="1"/>
      <w:numFmt w:val="bullet"/>
      <w:lvlText w:val=""/>
      <w:lvlJc w:val="left"/>
    </w:lvl>
    <w:lvl w:ilvl="4" w:tplc="1914794A">
      <w:start w:val="1"/>
      <w:numFmt w:val="bullet"/>
      <w:lvlText w:val=""/>
      <w:lvlJc w:val="left"/>
    </w:lvl>
    <w:lvl w:ilvl="5" w:tplc="7D76BCF8">
      <w:start w:val="1"/>
      <w:numFmt w:val="bullet"/>
      <w:lvlText w:val=""/>
      <w:lvlJc w:val="left"/>
    </w:lvl>
    <w:lvl w:ilvl="6" w:tplc="0B343C26">
      <w:start w:val="1"/>
      <w:numFmt w:val="bullet"/>
      <w:lvlText w:val=""/>
      <w:lvlJc w:val="left"/>
    </w:lvl>
    <w:lvl w:ilvl="7" w:tplc="CB586BC6">
      <w:start w:val="1"/>
      <w:numFmt w:val="bullet"/>
      <w:lvlText w:val=""/>
      <w:lvlJc w:val="left"/>
    </w:lvl>
    <w:lvl w:ilvl="8" w:tplc="F3C4264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532"/>
    <w:rsid w:val="00690DD6"/>
    <w:rsid w:val="00DD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3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5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53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713</Words>
  <Characters>4280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2020-05-20T09:38:00Z</dcterms:created>
  <dcterms:modified xsi:type="dcterms:W3CDTF">2020-05-20T09:41:00Z</dcterms:modified>
</cp:coreProperties>
</file>